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262-Б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7E3" w:rsidRPr="004347E3">
        <w:rPr>
          <w:rFonts w:ascii="Times New Roman" w:eastAsia="Times New Roman" w:hAnsi="Times New Roman"/>
          <w:sz w:val="28"/>
          <w:szCs w:val="28"/>
          <w:lang w:eastAsia="ru-RU"/>
        </w:rPr>
        <w:t>UA-2021-06-02-003917-c</w:t>
      </w:r>
      <w:r w:rsidR="004347E3" w:rsidRPr="004347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4347E3">
        <w:rPr>
          <w:rFonts w:ascii="Times New Roman" w:hAnsi="Times New Roman"/>
          <w:sz w:val="28"/>
          <w:szCs w:val="28"/>
        </w:rPr>
        <w:t>393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4347E3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882 359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7E3">
        <w:rPr>
          <w:rFonts w:ascii="Times New Roman" w:eastAsia="Times New Roman" w:hAnsi="Times New Roman"/>
          <w:sz w:val="28"/>
          <w:szCs w:val="28"/>
          <w:lang w:eastAsia="ru-RU"/>
        </w:rPr>
        <w:t>882 359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B39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75</cp:revision>
  <cp:lastPrinted>2021-03-22T13:14:00Z</cp:lastPrinted>
  <dcterms:created xsi:type="dcterms:W3CDTF">2021-03-17T12:08:00Z</dcterms:created>
  <dcterms:modified xsi:type="dcterms:W3CDTF">2021-06-03T09:23:00Z</dcterms:modified>
</cp:coreProperties>
</file>